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0"/>
        <w:gridCol w:w="4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zaś ― siekiera do ― korzenia ― drzew przylega. Każde więc drzewo nie czyniące owocu dobrego, wycinane jest i w ogień wrzucane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zaś i siekiera do korzenia drzew jest przyłożona każde więc drzewo nie czyniące owocu dobrego jest odcinane i w ogień jest rzucane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już i siekiera przyłożona jest do korzenia drzew; każde więc drzewo, które nie wydaje dobrego* owocu, jest wycinane** i rzucane w ogień.***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zaś siekiera do korzenia drzew przylega. Każde więc drzewo nie czyniące owocu pięknego wycięte zostaje i w ogień wrzucane zostaje.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zaś i siekiera do korzenia drzew jest przyłożona każde więc drzewo nie czyniące owocu dobrego jest odcinane i w ogień jest rzucane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Topór dotknął już korzeni. Każde drzewo, które nie rodzi dobrego owocu, zostanie wycięte i rzucone w 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i siekiera do korzenia drzew jest przyłożona. Każde więc drzewo, które nie wydaje dobrego owocu, zostaje wycięte i wrzucone w 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już i siekiera do korzenia drzew przyłożona jest; wszelkie tedy drzewo, które nie przynosi owocu dobrego, bywa wycięte, i w ogień wrzucone.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już siekiera do korzenia drzew jest przyłożona. Przeto wszelkie drzewo, które nie daje owocu dobrego, będzie wycięte i w ogień wrzucone.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siekiera jest przyłożona do korzenia drzew. Każde więc drzewo, które nie wydaje dobrego owocu, zostaje wycięte i wrzucone w 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już i siekiera do korzenia drzew jest przyłożona; wszelkie więc drzewo, które nie wydaje owocu dobrego, zostaje wycięte i w ogień wrzucone.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siekiera jest przyłożona do korzenia drzew. Każde więc drzewo, które nie rodzi dobrego owocu, zostanie wycięte i wrzucone w 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przyłożono siekierę do korzeni drzew. Dlatego każde drzewo, które nie wydaje dobrego owocu, zostanie wycięte i wrzucone do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leży siekiera przy pniu tych drzew. Każde drzewo, które nie wydaje dobrego owocu, będzie wycięte i do ognia wrzucone.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więcej - już siekiera jest przyłożona do korzenia i każde drzewo, które nie rodzi dobrych owoców zostanie wycięte i wrzucone w ogień.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Siekiera już jest przyłożona do korzenia drzew. A każde drzewo, które nie rodzi dobrego owocu, będzie wycięte i w ogień wrzucone.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Сокира вже лежить біля коріння дерева: всяке дерево, яке не дає доброго плоду, зрубується та у вогонь укидаеться.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zaś siekiera istotnie do korzenia drzew leży; wszystko więc drzewo nie czyniące owoc odpowiedni jest wycinane i do ognia jest rzucane.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i siekiera jest przyłożona do korzenia drzew; zatem każde drzewo, które nie wydaje szlachetnego owocu, zostaje wycinane i w ogień wrzucane.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Siekiera już jest u korzenia drzew, gotowa uderzyć; każde drzewo, które nie wydaje dobrego owocu, będzie porąbane i wrzucone w ogień!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Siekiera już jest przyłożona do korzenia drzew; toteż każde drzewo, które nie wydaje wybornego owocu, ma zostać ścięte i wrzucone w 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Siekiera Bożego sądu już jest przyłożona do pnia. I każde drzewo, które nie wydaje owocu, zostanie wycięte i rzucone w ogień.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zdrowego, pięknego.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7:19&lt;/x&gt;; &lt;x&gt;490 13:6-9&lt;/x&gt;; &lt;x&gt;500 15:2&lt;/x&gt;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2024-05-10T17:22:10Z</dcterms:modified>
</cp:coreProperties>
</file>