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0"/>
        <w:gridCol w:w="5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― was zanurzam w wodzie ku zmianie myślenia, ― zaś za mną przychodzi mocniejszy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jest, którego nie jestem wart, ― sandałów wziąć do rąk. On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w wodzie ku nawróceniu Ten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wodzie* dla opamiętania,** ale Ten, który idzie za Mną,*** jest mocniejszy niż ja; nie jestem godzien nosić Mu sandałów; On was będzie chrzcił w Duchu Świętym**** i ogniu;*****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zanurzam w wodzie ku zmianie myślenia. Zaś za mną przychodzący silniejszy (ode) mnie jest, którego nie jestem wart* sandały unieść. On was zanurzy w Duchu Świętym i ogniu.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zanurzam was w (w) wodzie ku nawróceniu (Ten) zaś za mną przychodzący mocniejszy ode mnie jest któremu nie jestem wart sandałów unieść On was zanurzy w Duchu Świętym i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gdy chrzczę, zanurzam was w wodzie ze względu na opamiętanie. Za mną jednak idzie mocniejszy niż ja. Nie jestem godzien nosić Mu sandałów. On was będzie chrzcił, zanurzając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ku pokucie; ten zaś, który idzie za mną, jest mocniejszy ode mnie; nie jestem godny nosić mu obuwia.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pokucie; ale ten, który idzie za mną, mocniejszy jest nad mię; któregom obuwia nosić nie jest godzien; ten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Jać was chrzczę wodą ku pokucie, ale który przydzie po mnie, mocniejszy jest niż ja, któregom trzewików nie jest godzien nosić, ten ci was ochrzci Duchem Ś.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 dla nawrócenia; lecz Ten, który idzie za mną, mocniejszy jest ode mnie; ja nie jestem godzien nosić Mu sandałów.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ku upamiętaniu, ale Ten, który po mnie idzie, jest mocniejszy niż ja; jemu nie jestem godzien i sandałów nosić; On was chrzcić będzie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 wodzie, abyście się opamiętali. Za mną zaś idzie mocniejszy ode mnie. Nie jestem godny podać Mu sandałów. On was będzie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nawrócili. Ten jednak, który po mnie przychodzi, jest potężniejszy ode mnie, a ja nie jestem godny nosić Mu sandałów. On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 wodzie dla nawrócenia, a Ten idący za mną jest mocniejszy ode mnie. Nie jestem godny, by nieść Jego sandały. On was ochrzci w Duchu Świętym i 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was chrzczę wodą na znak nawrócenia, ale ten, co idzie za mną, jest potężniejszy ode mnie. Nie jestem godny, by podawać mu sandały. On was ochrzci ogniem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chrzczę wodą, abyście się nawrócili, a Ten, który przyjdzie po mnie, jest mocniejszy ode mnie. Ja zaś nie jestem wart nosić za Nim Jego sandałów. On będzie was chrzcił ogniem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 хрещу вас водою на покаяння, а Той, що прийде після мене, сильніший від мене; Йому я не гідний взуття нести; Той вас хреститиме Духом Святим та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was zanurzam dla pogrążenia i zatopienia w wodzie do zmiany rozumowania, ten zaś do tyłu należącego do mnie przychodzący potężniejszy ode mnie jest, którego nie jestem dostateczny te podwiązane rzeczy dźwignąć i zabrać; on was zanurzy w duchu świętym i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ku skrusze; ale ten, który przychodzi za mną, jest mocniejszy niż ja; on jest tym, którego butów nie jestem godzien nosić; ten was zanurzy w Duchu Świętym i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 jest, że ja zanurzam was w wodzie, abyście mogli odwrócić się od grzechu do Boga; lecz Ten, który idzie za mną, jest potężniejszy niż ja - nie jestem nawet godzien nosić za Nim sandałów - i On was zanurzy w Ruach Ha-Kodesz i w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chrzczę was wodą ze względu na waszą skruchę, ale ten, który przychodzi za mną, jest silniejszy niż ja; nie jestem godzien zdjąć mu sandałów. Ten będzie was chrzcił duchem świętym i 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was zanurzam w wodzie na znak opamiętania. Lecz niebawem nadejdzie Ktoś potężniejszy ode mnie. Ktoś, komu nie jestem nawet godzien nosić butów! On będzie was zanurzał w Duchu Świętym i w 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13:24&lt;/x&gt;; &lt;x&gt;510 19:4&lt;/x&gt;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1:15&lt;/x&gt;; &lt;x&gt;510 13:25&lt;/x&gt;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1:33&lt;/x&gt;; &lt;x&gt;510 1:5&lt;/x&gt;; &lt;x&gt;510 10:44-45&lt;/x&gt;; &lt;x&gt;510 11:15-16&lt;/x&gt;; &lt;x&gt;530 12:13&lt;/x&gt;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Kontekst sugeruje, że ogień ozn. próby wiary; por. jednak języki ognia, które pojawiły się w dniu Pięćdziesiątnicy.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3:10&lt;/x&gt;; &lt;x&gt;470 25:41&lt;/x&gt;; &lt;x&gt;730 20:15&lt;/x&gt;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2024-04-26T08:33:06Z</dcterms:modified>
</cp:coreProperties>
</file>