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― Jezus zaraz wyszedł z ― wody,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Niebiosa, i ujrzał ― Ducha ―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zaraz wystąpił z wody i oto zostały Mu otwarte niebiosa,* i zobaczył Ducha Bożego, jak zstępował niczym gołębica i przychodził na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Jezus zaraz wyszedł z wody.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niebiosa i zobaczył Ducha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 i wychodził z wody, otworzyło się nad Nim niebo. Wtedy zobaczył, jak Duch Boży, niczym gołębica, zstępuje i na Nim spoczywa.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zaraz wyszedł z wody, a oto otworzyły mu się niebiosa i ujrzał Ducha Bożego zstępującego jak gołębica i przychodzącego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ochrzczony będąc, wnet wystąpił z wody, a oto się mu otworzyły niebiosa, i widział Ducha Bożego, zstępującego jako gołębicę, i przychodzącego na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Jezus ochrzczony, wnet wystąpił z wody. A oto się otworzyły jemu niebiosa i widział Ducha Bożego zstępującego jako gołębicę i przychodzącego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natychmiast wyszedł z wody. A oto otworzyły się nad Nim niebiosa i ujrzał Ducha Bożego zstępującego jak gołębica i przychodzącego nad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wnet wystąpił z wody, i oto otworzyły się niebiosa, i ujrzał Ducha Bożego, który zstąpił w postaci gołębicy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został ochrzczony, zaraz wyszedł z wody. A oto otworzyły się nad Nim niebiosa i zobaczył Ducha Bożego, który zstąpił jakby gołębica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chrzcie Jezus wyszedł z wody. Wtedy otworzyło się Mu niebo i zobaczył Ducha Bożego, który zstępował na Niego jakby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 chrzcie wyszedł Jezus z wody. I oto otwarły się Mu niebiosa i zobaczył Ducha Bożego, jakby gołębicę, zstępującego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 chrzcie Jezus wyszedł z wody, a wtedy otworzyło się nad nim niebo i zobaczył Ducha Bożego, który jakby lotem gołębia zniżył się i spoczął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z wody natychmiast po chrzcie. I rozwarły się nad Nim niebiosa, i zobaczył Ducha Bożego zstępującego jak gołębica i przychodzącego doń.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Охрестившись, Ісус зараз же вийшов з води. І ось відчинилося Йому небо, побачив Духа Божого, що сходив, як голуб, та наближався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zanurzonym zaś Iesus prosto potem wstąpił w górę od tej wody, i zobacz-oto zostały otworzone wiadome niebiosa i ujrzał jakiegoś niewiadomego ducha jakiegoś niewiadomego boga zstępującego w dół tak jak gdyby gołębicę mieszkającą u człowieka przylatującego aktywnie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zanurzony, zaraz wystąpił z wody; i oto zostały mu otwarte niebiosa, i ujrzał Ducha Boga, zstępującego jak gołębica oraz spoczywającego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Jeszua został zanurzony, wyszedł z wody. W owej chwili niebo otworzyło się, ujrzał Ducha Bożego zstępującego nań jak gołębica,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został ochrzczony, natychmiast wyszedł z wody; i oto niebiosa się otwarły, i on ujrzał przychodzącego nań ducha Bożego, zstępującego niczym gołąb.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zanurzeniu, Jezus od razu wyszedł z wody. Nagle otworzyło się niebo i ujrzał Ducha Bożego, który, jak gołąb, zstąpił w dół i spoczął na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&lt;x&gt;500 1:51&lt;/x&gt;; &lt;x&gt;510 7:56&lt;/x&gt;;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6:34&lt;/x&gt;; &lt;x&gt;90 16:13&lt;/x&gt;; &lt;x&gt;290 11:2&lt;/x&gt;; &lt;x&gt;290 42:1&lt;/x&gt;; &lt;x&gt;290 61:1&lt;/x&gt;; &lt;x&gt;330 11:5&lt;/x&gt;; &lt;x&gt;510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2024-04-23T10:46:03Z</dcterms:modified>
</cp:coreProperties>
</file>