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48"/>
        <w:gridCol w:w="40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wychodziła do niego Jerozolima i cała ― Judea i cała ― okolica ― Jordanu,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wychodziła do niego Jerozolima i cała Judea i cała okolica Jordanu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zaczęła wychodzić do niego Jerozolima, cała Judea oraz cała okolica nad Jordanem,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wychodziła do niego Jerozolima i cała Judea i cała okolica Jordanu,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wychodziła do niego Jerozolima i cała Judea i cała okolica Jordanu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Schodzili się do niego mieszkańcy Jerozolimy, całej Judei oraz okolic położonych nad Jordanem.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przychodziła do niego Jerozolima oraz cała Judea i cała okolica nad Jordanem.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wychodziło do niego Jeruzalem i wszystka Judzka ziemia i wszystka kraina około Jordanu;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wychodziło do niego Jeruzalem i wszytka Żydowska ziemia, i wszytek kraj około Jordanu,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ciągnęły do niego Jerozolima oraz cała Judea i cała okolica nad Jordanem.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wychodziła do niego Jerozolima oraz cała Judea i cała okolica nadjordańska.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Schodzili się do niego ludzie z Jerozolimy i z całej Judei oraz z okolic nadjordańskich.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Przychodzili do niego mieszkańcy Jerozolimy, całej Judei i całej okolicy nadjordańskiej.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Przychodziła do niego wtedy Jerozolima, i cała Judea, i cały region Jordanu.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Schodzili się do niego ludzie z Jerozolimy i całej Judei, a także z okolic nadjordańskich.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schodziła się do niego Jerozolima i cała Judea, i cała okolica nadjordańska.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виходив до нього Єрусалим, і вся Юдея, і вся йорданська околиця,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wydostawała się istotnie do niego Hierosolyma i wszystka Iudaia i wszystka okolica Iordanesu,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wychodziła do niego Jerozolima, cała Judea i cała kraina wokół Jordanu;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przychodzili do niego z Jeruszalaim, z całej J'hudy i z całego obszaru nad Jardenem.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wychodziły do niego Jerozolima i cała Judea oraz cała kraina nad Jordanem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Jerozolimy, z całej Judei i z doliny Jordanu przychodziły do niego tłumy.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2024-04-26T05:04:05Z</dcterms:modified>
</cp:coreProperties>
</file>