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8"/>
        <w:gridCol w:w="4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― przeciwnik, i oto zwiastuni podeszli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pozostawił Go, a oto aniołowie podeszli i usługiwali 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opuszcza go oszczerca i oto zwiastunowie podeszli i 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zostawił Go, a zbliżyli się aniołowie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diabeł go opuścił, a oto aniołowie przystąpili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opuścił dyjabeł, a oto Aniołowie przystąpili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opuścił go diabeł, a oto Anjołowie przystąpili i służyli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oto przystąpili aniołowie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aniołowie przystąpili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odstąpił od Jezusa, aniołowie zaś zbliżyli się i 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zbliżyli się do Niego aniołowie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opuścił Go diabeł, a podeszli aniołowie i usługiwali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zostawił go diabeł w spokoju. Odtąd aniołowie byli na jego rozkazy.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Go opuścił, a przyszli aniołowie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лишив Його диявол; і ось ангели приступили й слугували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puszcza od siebie go diabeł, i zobacz-oto niewiadomi aniołowie przylecieli do istoty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ten oszczerczy; a oto podeszli aniołowie oraz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odstąpił od Niego Przeciwnik, a aniołowie przybyli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go zostawił, a oto aniołowie przyszli i zaczęli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odszedł, a zjawili się aniołowie i służyli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&lt;x&gt;490 22:43&lt;/x&gt;;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2024-04-26T03:23:22Z</dcterms:modified>
</cp:coreProperties>
</file>