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9"/>
        <w:gridCol w:w="4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Naftalego, droga morza, po drugiej stronie ― Jordanu, Galilea ―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 droga morza za Jordanem Galilea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Zebulona i ziemia Naftalego, droga morska, Zajordanie, Galilea pogan*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Zabulona i ziemia Neftalego, droga morza, za Jordanem, Galilea narodów,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 droga morza za Jordanem Galilea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2024-04-25T17:23:37Z</dcterms:modified>
</cp:coreProperties>
</file>