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8"/>
        <w:gridCol w:w="4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lud ― siedzący w ciemności światło ujrzał wielkie, i ― siedzącym w krainie i cieniu śmierci światło wzeszło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siedzący w ciemności zobaczył światło wielkie i siedzącym w krainie i cieniu śmierci światło wzeszło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siedzący w ciemności zobaczył wielkie światło,* a siedzącym w krainie i cieniu śmierci – wzeszło im światło!**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siedzący w ciemności światło ujrzał wielkie, i siedzącym w krainie i cieniu śmierci światło wzeszło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siedzący w ciemności zobaczył światło wielkie i siedzącym w krainie i cieniu śmierci światło wzeszło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1:5&lt;/x&gt;; &lt;x&gt;500 8:12&lt;/x&gt;; &lt;x&gt;500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9:1&lt;/x&gt;; &lt;x&gt;290 60:1&lt;/x&gt;; &lt;x&gt;490 1:78-79&lt;/x&gt;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2024-04-25T15:40:13Z</dcterms:modified>
</cp:coreProperties>
</file>