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4"/>
        <w:gridCol w:w="3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2024-04-26T07:06:45Z</dcterms:modified>
</cp:coreProperties>
</file>