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7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pościł tam czterdzieści dni i czterdzieści nocy, i był już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postu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potym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już czterdzieści dni i czterdzieści nocy,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wówczas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Jezus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odczuwał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pościł czterdzieści dni i czterdzieści nocy,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dniach postu Jezus poczuł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czterdziestu nocach postu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Попостившись сорок днів та сорок ночей, потім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odbywszy post przez dni czterdzieści i noce czterdzieści, później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Jeszua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poczuł później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nocy nic nie jadł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2024-04-25T13:35:44Z</dcterms:modified>
</cp:coreProperties>
</file>