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0"/>
        <w:gridCol w:w="4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― doświadczający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Mu, Jeśli Synem jesteś ― Boga, powiedz, by ― kamienie te chlebami stały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do Niego ten poddający próbie powiedział jeśli Syn jesteś Boga powiedz aby kamienie te chleby stałyby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kusiciel* i powiedział: Jeśli jesteś Synem Boga,** powiedz, aby te kamienie stały się chlebem.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doświadczający powiedział mu: Jeśli Syn jesteś Boga, powiedz, by kamienie te chlebami stały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(do) Niego (ten) poddający próbie powiedział jeśli Syn jesteś Boga powiedz aby kamienie te chleby stałyby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3:5&lt;/x&gt;; &lt;x&gt;590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3:17&lt;/x&gt;; &lt;x&gt;470 4:6&lt;/x&gt;; &lt;x&gt;470 8:29&lt;/x&gt;; &lt;x&gt;470 14:33&lt;/x&gt;; &lt;x&gt;470 27:40&lt;/x&gt;; &lt;x&gt;500 1:49&lt;/x&gt;; &lt;x&gt;500 20:31&lt;/x&gt;; &lt;x&gt;500 1:49&lt;/x&gt;; &lt;x&gt;500 20:31&lt;/x&gt;; &lt;x&gt;510 9:20&lt;/x&gt;; &lt;x&gt;520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2024-04-20T01:37:38Z</dcterms:modified>
</cp:coreProperties>
</file>