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diabeł zabrał Jezusa na bardzo wysoką górę. Pokazał Mu stamtąd wszystkie królestwa świata w całej ich okazałości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zasię dyjabeł na górę bardzo wysoką, i pokazał mu wszystkie królestwa świata i sławę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zaś diabeł na górę wysoką barzo i ukazał mu wszytkie królestwa świata i chwałę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wziął Go diabeł na bardzo wysoką górę, pokazał Mu wszystkie królestwa świata oraz ich przepych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chwałę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wziął Go na bardzo wysoką górę i pokazał Mu wszystkie królestwa świata oraz całą ich wspaniałość,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diabeł na bardzo wysoką górę, pokazał Mu wszystkie królestwa świata z całym ich przepychem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wziął Go diabeł na bardzo wysoką górę. Pokazał Mu wszystkie królestwa świata i ich przepych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wziął go diabeł na bardzo wysoką górę, pokazał mu wszystkie królestwa świata i całą ich świetność,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bierze Go diabeł na bardzo wysoką górę i pokazuje Mu wszystkie królestwa świata z całym ich przepychem,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бере Його диявол на дуже високу гору і показує Йому всі царства світу та їхню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zabiera z sobą go diabeł do sfery góry wysoko położonej nadzwyczajnie i okazuje mu wszystkie wiadome królewskie władze tego naturalnego ustroju światowego i wiadomą sławę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ten oszczerczy bierze go na bardzo wysoką górę i pokazuje mu wszystkie królestwa tego porządku świata oraz ich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zabrał Go Przeciwnik w górę na szczyt bardzo wysokiego wzniesienia, pokazał Mu wszystkie królestwa świata w całej ich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wziął go jeszcze na niezwykle wysoką górę i pokazał mu wszystkie królestwa świata oraz ich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zabrał Jezusa na wysoką górę i pokazał Mu wszystkie królestwa świata, w całym ich przepychu.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2024-03-28T19:01:45Z</dcterms:modified>
</cp:coreProperties>
</file>