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7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― przeciwnik na górę wysoką bardzo, i pokazuje Mu wszystkie ― królestwa ― świata i ― splendor 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wziął Go diabeł na bardzo wysoką górę i pokazał mu wszystkie królestwa świata* wraz z ich chwałą.**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bierze go oszczerca na górę wysoką bardzo, i pokazuje mu wszystkie królestwa świata i chwałę* ich,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bierze Go oszczerca na górę wysoką bardzo i ukazuje Mu wszystkie królestwa świata i chwałę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12:31&lt;/x&gt;; &lt;x&gt;500 14:30&lt;/x&gt;; 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Mojżesz spoglądał na Kanaan z góry Nebo (&lt;x&gt;50 34:1-3&lt;/x&gt;).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Wspaniałość.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2024-04-20T04:02:53Z</dcterms:modified>
</cp:coreProperties>
</file>