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5"/>
        <w:gridCol w:w="3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To Tobie wszystko dam, jeżeli upadłszy pokłoniłbyś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 w 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Dam Ci to wszystko, jeśli upadniesz i złożysz mi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To ci wszystko dam, jeśli upadłszy pokłoniłbyś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zaproponował: Dam Ci to wszystko, jeśli tylko upadniesz przede mną i złożysz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Dam ci to wszystko, jeśli upadniesz i oddasz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wszystko dam tobie, jeźli upadłszy, pokłonisz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wszytko dam tobie, jeśli upadszy uczynisz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Dam Ci to wszystko, jeśli upadniesz i oddasz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wszystko dam ci, jeśli upadniesz i złożysz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oznajmił: Dam Ci to wszystko, jeśli upadniesz na twarz i złożysz mi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„Dam Ci to wszystko, jeśli upadniesz na kolana i oddasz mi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„Dam ci to wszystko, jeśli upadłszy pokłonisz się 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czym powiedział: - Dam ci to wszystko, jeśli upadniesz na twarz i oddasz mi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To wszystko dam Tobie, jeżeli upadniesz na twarz i złożysz mi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Це все дам тобі, якщо, впавши ниць, поклонишся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Te właśnie tobie wszystkie dam jeżeliby padłszy złożyłbyś hołd do istoty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To wszystko ci dam, jeśli upadniesz i oddasz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"Wszystko to dam Ci, jeśli pokłonisz się i oddasz mi cześć".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”Dam ci to wszystko, jeśli upadniesz i oddasz mi cześć”.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—Wszystko to będzie Twoje—powiedział—jeśli oddasz mi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2024-03-29T14:08:03Z</dcterms:modified>
</cp:coreProperties>
</file>