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59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tylko więc poluzowałby jedno ― przykazanie to ― najmniejsze i uczył w ten sposób ― ludzi, najmniejszym nazwany będzie w ― Królestwie ― Niebios. Kto zaś ― czyniłby i nauczałby, ten wielkim nazwany będzie w ― Królestwie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z przykazań tych najmniejszych i nauczałby tak ludzi najmniejszym zostanie nazwany w Królestwie Niebios który zaś kolwiek uczyniłby i nauczałby ten wielki zostanie nazwany w Królestwie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zatem rozwiąże jedno z tych przykazań,* choćby najmniejsze, i tak będzie nauczał ludzi, najmniejszym będzie nazwany w Królestwie Niebios, a kto będzie stosował i nauczał, ten będzie nazwany wielkim w Królestwie Niebios.**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jeśliby więc rozwiązał* jedno (z) przykazań tych najmniejszych i nauczałby tak ludzi, najmniejszym nazwany będzie w królestwie niebios. Który zaś czyniłby i nauczałby, ten wielkim nazwany będzie w królestwie niebios.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jeśli więc rozwiązałby jedno (z) przykazań tych najmniejszych i nauczałby tak ludzi najmniejszym zostanie nazwany w Królestwie Niebios który- zaś kolwiek uczyniłby i nauczałby ten wielki zostanie nazwany w Królestwie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11:11&lt;/x&gt;; &lt;x&gt;470 18:1-4&lt;/x&gt;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Unieważnił.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2024-04-19T12:41:33Z</dcterms:modified>
</cp:coreProperties>
</file>