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0"/>
        <w:gridCol w:w="3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powiedziano: Nie popełniaj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będziesz cudzołożył.*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zostało powiedziane: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powiedziane przodkom nie będziesz cudzołożyć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Masz nie cudzołożyć.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przodkom: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rzeczono starym: Nie będziesz cudzołożył;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iż powiedziano starym: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cudzołóż!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iż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powiedziano: Nie dopuścisz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Słyszeliście, że powiedziano: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Znacie przykazanie: Nie będziesz łamał wierności małżeńskiej.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prajocom: ʼNie będziesz cudzołożyłʼ.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чули, що було сказано: Не чини перелюбу.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że zostało spłynięte: Nie będziesz uwodził do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praojcom: Nie będziesz cudzołożył.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powiedziano naszym ojcom: "Nie cudzołóż".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”Słyszeliście, że powiedziano: ʼNie wolno ci cudzołożyćʼ.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 Prawie Mojżesza powiedziano: „Bądź wierny w małżeństwie”.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2024-04-19T13:01:53Z</dcterms:modified>
</cp:coreProperties>
</file>