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7"/>
        <w:gridCol w:w="4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chcącemu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sądzić się i ― tunikę twą zabrać, zostaw mu i ― szatę.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chcącemu z tobą zostać osądzonym i tunikę twoją wziąć zostaw mu i płaszcz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chce cię pozwać do sądu* i wziąć twą koszulę – zostaw mu też płaszcz.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chcącemu (z tobą) sądzić się i tunikę twą wziąć, pozostaw mu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chcącemu (z) tobą zostać osądzonym i tunikę twoją wziąć zostaw mu i płaszcz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pozywa do sądu i chce zabrać tunikę, zostaw także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chce się z tobą procesować i wziąć twoją szatę, zostaw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temu, który się z tobą chce prawować, a suknię twoję wziąć, puść mu i płaszcz;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się chce z tobą prawem rozpierać a suknią twoję wziąć, puść mu i płaszcz;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chce prawować się z tobą i wziąć twoją szatę, odstąp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temu, kto chce się z tobą procesować i zabrać ci szatę, zostaw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chce pozwać cię do sądu, by zabrać ci koszulę, pozostaw również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chce się z tobą procesować o tunikę, oddaj także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kiedy ktoś chce się z tobą sądzić i zabrać twoją suknię, oddaj mu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chciał podać cię do sądu z powodu koszuli, temu oddaj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chce procesować się z tobą i zabrać ci suknię, oddaj także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тому, хто хоче з тобою судитися і відняти в тебе одяг, віддай йому й плаща.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chcącemu tobie poddać rozstrzygnięciu i suknię twoją wziąć, puść od siebie mu i szatę;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chce z tobą procesować i zabrać twoją suknię, pozostaw mu i płaszcz;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wam odebrać koszulę, pozwólcie mu wziąć i płaszcz!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chce iść z tobą do sądu i posiąść twoją szatę spodnią, pozostaw mu także twoją szatę wierzchnią;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się z tobą sądzić o koszulę, daj mu od razu i płaszcz.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2024-04-27T07:49:43Z</dcterms:modified>
</cp:coreProperties>
</file>