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25"/>
        <w:gridCol w:w="4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tylko pozdrawialibyście ― braci swoich tylko, co nadzwyczajnego czynicie?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[Czyż]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 ― poganie ― im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pozdrawialibyście braci waszych jedynie co ponad czynicie czyż nie i celnicy tak czynią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pozdrawiacie tylko swoich braci, co nadzwyczajnego czynicie? Czy i poganie* ** tego nie czynią?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pozdrawialibyście braci waszych jedynie, co ponad czynicie? Czyż nie i poganie to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pozdrawialibyście braci waszych jedynie co ponad czynicie czyż nie i celnicy tak czynią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poganie, ἐθνικοὶ, l. nie-Żydzi; &lt;x&gt;470 5:47&lt;/x&gt;;&lt;x&gt;470 6:7&lt;/x&gt;; &lt;x&gt;710 1:7&lt;/x&gt;.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2024-04-27T09:39:44Z</dcterms:modified>
</cp:coreProperties>
</file>