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7"/>
        <w:gridCol w:w="48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― Królestwo Twe, bądź ― wola Twa, jak w Niebie i 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nastanie Twoje Królestwo,* ** niech będzie spełniona Twoja wola*** – jak w niebie, tak i 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królestwo twe, niech się stanie wola twa. jak w niebie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Królestwo nastanie i Twoja wola ziemią zawładnie tak, jak włada niebem.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twoje; bądź wola twoja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Przydź Królestwo twoje. Bądź twa wola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królestwo; niech Twoja wola się spełnia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Przyjdź Królestwo twoje, Bądź wola twoja,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 Twoja wola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się spełnia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niech przyjdzie Twoje królestwo, niech wola Twoja się spełni,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Twoje Królestwo niech nastanie, Twoja wola niech się dzieje,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spełnia się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хай прийде Царство твоє; хай буде воля твоя, як на небі, так і на землі;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wiadoma królewska władza twoja, niech stanie się wiadoma wola twoja tak jak wewnątrz w niewiadomym niebie i na niewiadomej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przyjdź Królestwo Twoje;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królestwo, niech Twoja wola będzie czyniona na ziemi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przyjdzie twoje królestwo. Niech się dzieje twoja wola, jak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nadejdzie Twoje królestwo. Niech Twoja wola wypełnia się na ziemi tak, jak w niebie.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niech nadejdzie Twoje panowanie.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2:44&lt;/x&gt;; &lt;x&gt;470 3:2&lt;/x&gt;; &lt;x&gt;470 4:17&lt;/x&gt;; &lt;x&gt;730 11:15&lt;/x&gt;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12:50&lt;/x&gt;; &lt;x&gt;470 26:39&lt;/x&gt;; &lt;x&gt;500 6:38&lt;/x&gt;; &lt;x&gt;650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2024-04-19T14:26:45Z</dcterms:modified>
</cp:coreProperties>
</file>