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59"/>
        <w:gridCol w:w="2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2024-04-26T05:38:40Z</dcterms:modified>
</cp:coreProperties>
</file>