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71"/>
        <w:gridCol w:w="42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bowiem odpuścilibyście ― ludziom ― wykroczenia ich, odpuści i wam ― Ojciec wasz ― Niebieski.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odpuścilibyście ludziom od upadków ich odpuści i wam Ojciec wasz niebiański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odpuścicie ludziom ich upadki, odpuści i wam wasz Ojciec niebieski.*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bowiem uwolnilibyście ludzi (od) występków ich, uwolni i was Ojciec wasz niebieski.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odpuścilibyście ludziom (od) upadków ich odpuści i wam Ojciec wasz niebiański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11:25&lt;/x&gt;; &lt;x&gt;490 6:37&lt;/x&gt;; &lt;x&gt;560 4:32&lt;/x&gt;; &lt;x&gt;580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2024-04-26T23:25:59Z</dcterms:modified>
</cp:coreProperties>
</file>