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Kiedykolwiek zaś pościlibyście, nie bądźcie jak ― hipokryci o smutnym obliczu, szpecą bowiem ― twarze ich, żeby zostaliby ukazani ― ludziom poszczący. Amen mówię wam, otrzymali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pościcie,* nie bądźcie smutni jak obłudnicy; bo wykrzywiają** swoje twarze, aby pokazać ludziom,*** że poszczą.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pościlibyście, nie stawajcie się jak obłudnicy ponurzy, wyniszczają* bowiem twarze ich, żeby pokazali się ludziom poszczący. Amen mówię wam, otrzymują** zapłatę ich.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pościlibyście nie stawajcie się tak, jak obłudnicy ponurzy zniekształcają bowiem oblicza ich żeby zostaliby ukazani ludziom poszczący amen mówię wam że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przybierajcie ponurej miny, jak to czynią obłudnicy. Wykrzywiają oni swoje twarze, aby ludziom pokazać, że poszczą.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miejcie twarzy smutnej jak obłudnicy; szpecą bowiem swoje twarze, aby ludzie widzieli, że poszczą.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bądźcież smętnej twarzy, jako obłudnicy; szpecą bowiem twarzy swoje, aby byli widziani od ludzi, że poszczą;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jako obłudnicy smętnymi, abowiem twarzy swoje niszczą, aby się ludziom zdali poszczącymi. Zaprawdę powiadam wam, iż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pościcie, nie bądźcie posępni jak obłudnicy. Przybierają oni wygląd ponury, aby pokazać ludziom, że poszczą. Zaprawdę, powiadam wam, już odebrali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pościcie, nie bądźcie smętni jak obłudnicy; szpecą bowiem twarze swoje, aby ludziom pokazać, że poszczą.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postu nie bądźcie posępni jak obłudnicy, którzy przybierają ponury wygląd, aby pokazać ludziom, że poszczą.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pościcie, nie bądźcie posępni jak obłudnicy, którzy ponurym wyglądem chcą ludziom pokazać, że poszczą.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pościcie, nie bądźcie posępni jak obłudnicy, bo oni zmieniają swoje twarze, by ludziom pokazać, że poszczą. Tak, mówię wam,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udawajcie smutnych w czasie postu jak obłudnicy, którzy chodzą z brudną twarzą, by widziano, że zachowują post. Zapewniam was - oni już otrzymują swoją zapłatę,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udawajcie smutnych jak obłudnicy. Oni szpecą twarze, aby pokazać ludziom, że poszczą.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постите, не будьте такі, як лицеміри, що сумують, виснажують свої обличчя, щоб показатися людям, що постять; щиру правду кажу вам, що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zaś ewentualnie pościcie, nie stawajcie się tak jak ci grający rolę przez rozstrzyganie pod kimś o ponurych wejrzeniach; czynią niejawne bowiem doistotne oblicza swoje żeby w jakiś sposób zostaliby objawieni wiadomym człowiekom jako poszczący.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pościcie, nie bądźcie smętnego oblicza jak obłudnicy; bo szpecą swoje twarze, aby byli widziani przez ludzi, że poszczą; zaprawdę,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pościcie, nie obnoście się wokół ze smętnym wyglądem jak obłudnicy. Robią zgorzkniałe miny, aby ludzie wiedzieli, że poszczą. Tak jest! Mówię wam, już mają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pościcie, przestańcie przybierać smutny wyraz twarzy jak obłudnicy, gdyż oni szpecą swe twarze, żeby ukazać ludziom, iż poszczą. Zaprawdę wam mówię: ”W 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powstrzymujecie się od posiłków, nie róbcie tego na pokaz—jak obłudnicy, którzy starają się wyglądać ponuro i mizernie. Zapewniam was: oni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58:3-7&lt;/x&gt;; &lt;x&gt;450 7:5&lt;/x&gt;; &lt;x&gt;450 8:19&lt;/x&gt;; &lt;x&gt;470 9:14&lt;/x&gt;; &lt;x&gt;470 17:21&lt;/x&gt;; &lt;x&gt;510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wykrzywiają, ἀφανίζουσιν, l. szpecą, l. skrywają.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Albo "zmieniają nie do poznania", albo "zakrywają".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2024-04-19T16:50:41Z</dcterms:modified>
</cp:coreProperties>
</file>