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7"/>
        <w:gridCol w:w="4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 wam skarbów na ― ziemi, gdzie mól i rdza niszczy, i gdzie złodzieje podkopują się i kradną,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 wam skarbów na ziemi gdzie mól i rdza niszczy i gdzie złodzieje przekopują się i kradną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gromadźcie* sobie skarbów na ziemi, gdzie mól i rdza niszczą** i gdzie złodzieje podkopują się*** i kradną;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gromadźcie waru skarbów na ziemi, gdzie mól i rdza niszczy i gdzie kradnący włamują się i 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 wam skarbów na ziemi gdzie mól i rdza niszczy i gdzie złodzieje przekopują się i kradną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 sobie skarbów na ziemi, gdzie mól i rdza niszczą i gdzie złodzieje włamują się i 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 sobie skarbów na ziemi, gdzie mól i rdza niszczą i gdzie złodzieje włamują się i kradną;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skarbcie sobie skarbów na ziemi, gdzie mól i rdza psuje, i gdzie złodzieje podkopywują i kradną;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skarbcie sobie skarbów na ziemi, gdzie rdza i mól psuje i gdzie złodzieje wykopywają i 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 sobie skarbów na ziemi, gdzie mól i rdza niszczą i gdzie złodzieje włamują się i 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gromadźcie sobie skarbów na ziemi, gdzie je mól i rdza niszczą i gdzie złodzieje podkopują i kradną;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 sobie skarbów na ziemi, gdzie mól i rdza niszczą, a złodzieje włamują się i 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 sobie skarbów na ziemi, gdzie mole i rdza niszczą i gdzie złodzieje włamują się i 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chowajcie sobie skarbów na ziemi, gdzie mól i gryzoń niszczą i gdzie złodzieje włamują się i kradną;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zdobywajcie majątku na ziemi, gdzie mole i rdza niszczą go i gdzie złodzieje grasują i 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 sobie skarbów na ziemi, gdzie mól i rdza niszczy i gdzie złodzieje podkopują się i 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збирайте собі скарбів на землі, де черв'як і міль нищать і де злодії підкопують і крадуть;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przechowujcie sobie skarbce na tej ziemi, tam gdzie mól i trawienie czyni niejawne i tam gdzie kradzieżcy na wskroś przekopują i kradną;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 sobie skarbów na ziemi, gdzie mól i rdza niszczy, oraz gdzie złodzieje podkopują i kradną;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 sobie majątku tu na ziemi, gdzie niszczą mole i rdza, i rabusie włamują się i 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”Przestańcie gromadzić sobie skarby na ziemi, gdzie mól i rdza niszczą i gdzie złodzieje włamują się i 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 bogactw tu, na ziemi, gdzie mogą ulec zniszczeniu lub zostać skradzione przez złodziei.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23:4&lt;/x&gt;; &lt;x&gt;490 12:15-21&lt;/x&gt;; &lt;x&gt;650 13:5&lt;/x&gt;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5:2-3&lt;/x&gt;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przebijają się przez mury, tj. gliniane l. ceglane ściany zabudowań, a zatem: gdzie złodzieje włamują się i kradną.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2024-04-16T21:38:34Z</dcterms:modified>
</cp:coreProperties>
</file>