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2"/>
        <w:gridCol w:w="51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Lampą ― ciała jest ― oko. Jeśli więc byłoby ― oko twe proste, całe ― ciało twe jasne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Lampa ciała jest oko jeśli więc oko twoje proste byłoby całe ciało twoje świetliste będzie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Lampą ciała jest oko. Jeśli więc twoje oko jest zdrowe,* całe twoje ciało będzie jasne;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Lampką ciała jest oko. Jeśli więc byłoby oko twe proste, całe ciało twe świetliste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Lampa ciała jest oko jeśli więc oko twoje proste byłoby całe ciało twoje świetliste będzie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jest dla ciała niczym lampa. Jeśli twoim oczom niczego nie brakuje, całe twoje ciało jest jasne.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Światłem ciała jest oko. Jeśli więc twoje oko jest szczere, całe twoje ciało będzie pełne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Oko twoje jestci świecą ciała twego; jeźliby tedy oko twoje było szczere, wszystko ciało twoje jasne będzie;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Świecą ciała twego jest oko twoje. Jeśliby oko twoje było szczere, wszytko ciało twoje światłe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Światłem ciała jest oko. Jeśli więc twoje oko jest zdrowe, całe twoje ciało będzie rozświetlone.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Światłem ciała jest oko. Jeśli tedy oko twoje jest zdrowe, całe ciało twoje jasne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Światłem ciała jest oko. Jeśli twoje oko jest zdrowe, całe twoje ciało będzie pełne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jest lampą ciała. Jeśli więc twoje oko jest dobre, całe twoje ciało jest w 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Lampą ciała jest oko. Jeśli więc twoje oko będzie zdrowe, całe twoje ciało będzie oświetlone;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Światło dociera do człowieka przez oko. Gdy twoje oko jest czyste, światło rozjaśnia całe twoje wnętrze.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Światłem dla ciała jest oko. Jeśli więc oko twoje jest zdrowe, to całe twoje ciało będzie miało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Світильником тіла є око. Отже, якщо твоє око буде чисте, все твоє тіло буде світле;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Kaganek organizmu cielesnego jakościowo jest wiadome oko. Jeżeli ewentualnie więc ewentualnie jest to oko twoje niezłożone, cały organizm cielesny twój świecący jakościowo będzie;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jest świecą ciała; więc jeśli twoje oko byłoby dobre, całe twoje ciało będzie jasne;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"Oko jest lampą ciała". Jeśli więc masz "dobre oko" [tzn. jeśli jesteś hojny], całe twoje ciało będzie pełne światła,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”Lampą ciała jest oko. Jeśli więc twoje oko jest prostolinijne, całe twoje ciało będzie jasne,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jest dla ciała jak lampa. Jeśli jest zdrowe, światło napełnia całe ciało.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zdrowe, ἁπλοῦς, l. właściwie, ostro widzące.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2024-04-19T08:25:30Z</dcterms:modified>
</cp:coreProperties>
</file>