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7"/>
        <w:gridCol w:w="4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twa ― dobroczynność w ― ukryciu, i ― Ojciec twój ― widzący w ― 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byłaby twoja jałmużna w ukryciu i Ojciec twój widzący w ukryciu On odda ci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twoje wsparcie pozostało w ukryciu,* a twój Ojciec, który widzi w ukryciu,** *** odpłaci tobie.****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była twa jałmużna w ukryciu. I Ojciec twój widzący w 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byłaby twoja jałmużna w ukryciu i Ojciec twój widzący w ukryciu On odda ci w jawności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dod. On, αὐτός, D (V), w sl; &lt;x&gt;470 6:4&lt;/x&gt;L.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&lt;x&gt;230 139:1-16&lt;/x&gt;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dod. jawnie, ἐν τῷ φανερῷ, W (IV/V), w sl : pod. &lt;x&gt;470 6:6&lt;/x&gt;, 18; &lt;x&gt;470 6:4&lt;/x&gt;L..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14:14&lt;/x&gt;; &lt;x&gt;580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2024-04-17T03:36:27Z</dcterms:modified>
</cp:coreProperties>
</file>