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857"/>
        <w:gridCol w:w="48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źli bedąc wiecie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[jak]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prezenty dobre dawać ― dzieciom swym, ile więcej ― Ojciec wasz ― w ― Niebiosach da dobre ―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jak dary dobre dawać dzieciom waszym ile więcej bardziej Ojciec wasz w niebiosach da dobre proszącym 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wy, będąc* złymi,** wiecie, jak dawać dobre dary swoim dzieciom, o ile bardziej wasz Ojciec w niebie da to, co dobre,*** tym, którzy Go proszą.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więc wy źli będąc umiecie dary dobre dawać dzieciom waszym, ileż bardziej Ojciec wasz w niebiosach da dobre proszącym 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wy niegodziwi będąc wiecie (jak) dary dobre dawać dzieciom waszym ile więcej bardziej Ojciec wasz w niebiosach da dobre proszącym 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będąc złymi, lub: jako postępujący źle (&lt;x&gt;470 7:11&lt;/x&gt;L.).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&lt;x&gt;10 6:5&lt;/x&gt;; &lt;x&gt;470 12:34&lt;/x&gt;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84:12&lt;/x&gt;; &lt;x&gt;660 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2024-04-19T02:52:54Z</dcterms:modified>
</cp:coreProperties>
</file>