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bierze; a kto szuka, znajduje;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prosi, bierze, a kto szuka, najduje,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prosi, otrzymuje; kto szuka, znajduje;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i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a 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a kto szuka, znajduje, i otwierają temu, kto 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що просить, отримує; а той, що шукає, знаходить; і тому, що стукає, відчиняють.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wiadomy proszący bierze i wiadomy szukający znajduje i wiadomemu pukającemu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otrzymuje; a kto szuka znajduje; a temu, który kołacze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kto wytrwale szuka, znajduje, a temu, kto wytrwale puka,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prosi—dostaje; kto szuka—znajduje;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2024-04-26T14:57:26Z</dcterms:modified>
</cp:coreProperties>
</file>