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synowie ― królestwa wyrzuceni zostaną w ― ciemność ― zewnętrzną.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Królestwa* będą wyrzuceni w ciemność zewnętrzną;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synowie królestwa wyrzuceni zostaną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zostaną wyrzuceni w zewnętrzną ciemność.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królestwa będą wyrzuceni do ciemności zewnętrznych.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synowie królestwa będą wyrzuceni w ciemności zewnętrzne,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będą wyrzuceni w ciemności zewnętrzne: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na zewnątrz w ciemność;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Królestwa zaś będą wyrzuceni do ciemności na zewnątrz;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w ciemności, na zewnątrz. Tam będzie płacz i zgrzytanie zębów”.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synowie tego królestwa zostaną wyrzuceni w ciemność na zewnątrz. Tam będzie szloch i zgrzytanie zębami”.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ci, którzy byli wybrańcami Boga, zostaną wyrzuceni w ciemną noc,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królestwa będą wyrzuceni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wiadomi zaś synowie tej królewskiej władzy będą wyrzuceni do tej wiadomej ciemności, tej położonej bardziej na zewnątrz;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królestwa zostaną wyrzuceni do zewnętrznej ciemności;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narodzili się dla Królestwa, zostaną wyrzuceni na zewnątrz w ciemność, gdzie ludzie będą zawodzić i zgrzytać zębami!".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królestwa zostaną wyrzuceni w ciemność na zewnątrz. Tam będą płakać i zgrzytać zębami”.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ci, dla których to królestwo było przygotowane, zostaną wyrzuceni na zewnątrz—w ciemności, gdzie panuje rozpacz i lament.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Królestwa : idiom, por.: synowie Gehenny (&lt;x&gt;470 23:15&lt;/x&gt;), synowie tego wieku (&lt;x&gt;490 16:8&lt;/x&gt;). Rozmówcy Jezusa uważali, że jako synowie Abrahama mają naturalne prawo do Królestwa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jeden z obrazów wiecznej kary (&lt;x&gt;470 23:13&lt;/x&gt;;&lt;x&gt;470 25:30&lt;/x&gt;).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13:42&lt;/x&gt;;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2024-04-27T01:16:51Z</dcterms:modified>
</cp:coreProperties>
</file>