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zwrócił się do setnika: Idź, a jak uwierzyłeś, niech ci się stanie! I w tej chwili jego chłopiec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setnikowi: Idź, a jak uwierzyłeś, tak niech ci się stanie. I o tej godzinie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 ci się 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uzdrowiony jest sługa jego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 Setnikowi: Idź, a jakoś uwierzył, niech ci się zstanie. I uzdrowiony jest sługa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rzekł: Idź, niech ci się stanie, jak uwierzyłeś. I o tej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setnika: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 uwierzyłeś, niech ci się stanie!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 uzdrowiony sługa w tej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powiedział: Idź, niech ci się stanie, jak uwierzyłeś. I w tej samej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powiedział: „Idź, niech ci się stanie tak, jak uwierzyłeś”. W tej samej chwili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centurionowi: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niech stanie się tak, jak uwierzyłeś”.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 tej godzinie jego sługa został uleczony.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niechci się sstanie;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był sługa jego w onę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Jezus powiedział: - Idź, niech ci się stanie tak, jak uwierzyłeś. I w tejże chwili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 сотникові: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хай буде тобі так, як ти повірив.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видужав його слуга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 temu naczelnikowi setki: Prowadź się pod tym zwierzchnictwem; tak jak wtwierdziłeś do rzeczywistości niech stanie się tobie. I został uleczony ten posługujący chłopak w godzinie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też setnikowi: Idź, a jak uwierzyłeś, niech ci się stanie. I w tej godzinie został uzdrowiony jego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Jeszua do dowódcy: "Idź, niech ci się stanie tak, jak zaufałeś". I w tej samej chwili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rzekł do setnika: ”Idź. Jak uwierzyłeś, tak niech ci się stanie”. I w owej godzinie służący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zaś powiedział: —Idź do domu. Niech stanie się tak, jak uwierzyłeś. I właśnie o tej godzinie jego sługa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2024-03-29T13:09:58Z</dcterms:modified>
</cp:coreProperties>
</file>