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9"/>
        <w:gridCol w:w="4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― centurionowi: Odejdź, jak uwierzyłeś niech się stanie ci, i uleczony został ― chłopiec w ― godzinie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setnika: Idź, jak uwierzyłeś, niech ci się stanie!* ** I w tej godzinie*** jego sługa został uleczony.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- Jezus setnikowi: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jak uwierzyłeś, niech się stanie 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uleczony został sługa [jego] w godzinie tamtej.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setnikowi odchodź a jak uwierzyłeś niech stanie się ci i został uzdrowiony chłopiec jego w godzinie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naszym życiu dzieje się stosownie do naszej wiary (&lt;x&gt;470 9:29&lt;/x&gt;;&lt;x&gt;470 15:28&lt;/x&gt;).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9:22&lt;/x&gt;; &lt;x&gt;500 4:53&lt;/x&gt;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9:29&lt;/x&gt;; &lt;x&gt;470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2024-04-26T16:11:21Z</dcterms:modified>
</cp:coreProperties>
</file>