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1"/>
        <w:gridCol w:w="54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Późnieszy wieczór zaś stał się, przynosili Mu opętanych licznych. I wyrzucał ― duchy słowem, i wszystkich ― źle mających się uzdrowił,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przyprowadzili Mu którzy są opętani przez demony licznych i wyrzucił duchy słowem i wszystkich źle mających się uleczył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przyprowadzili do Niego wielu opętanych; i wygonił duchy słowem,* i uzdrowił wszystkich, którzy mieli się źle.**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(Gdy) wieczór zaś (stał się), przyprowadzali mu opętanych licznych. I wyrzucił duchy słowem, i wszystkich - źle się mających uzdrowił.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przyprowadzili Mu którzy są opętani przez demony licznych i wyrzucił duchy słowem i wszystkich źle mających się uleczył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nastaniem wieczoru przyprowadzono do Niego wielu opętanych. On zaś swoim słowem wygnał duchy i uzdrowił wszystkich, którym coś dolegało.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nastał wieczór, przyprowadzono do niego wielu opętanych. A on wypędził duchy słowem i uzdrowił wszystkich chorych;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wieczór, przywiedli do niego wiele opętanych: i wyganiał duchy słowem; i wszystkie, którzy się źle mieli, uzdrawiał;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wieczór, przywiedli mu wiele diabelstwa mających. I wyrzucał duchy słowem, i wszytkie, którzy się źle mieli,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wieczora przyprowadzono Mu wielu opętanych. On słowem wypędził [złe] duchy i wszystkich chorych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przywiedli do niego wielu opętanych, a On wypędzał duchy słowem i uzdrawiał wszystkich, którzy się źle mieli,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przyprowadzono do Niego wielu owładniętych przez demony. Jezus wypędził demony słowem i uzdrowił wszystkich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przyprowadzano do Niego wielu opętanych. A On słowem wyrzucał złe duchy i uzdrawiał wszystkich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nastał wieczór, przynieśli do niego wielu opętanych. Duchy usunął słowem, a wszystkich źle się czujących uzdrowił.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zmierzchu przyprowadzono do Jezusa wielu obłąkanych, a On słowem ujarzmiał demony i uzdrawiał wszystkich cierpiących.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nastał wieczór, przynieśli Mu wielu opętanych przez czartów, a On słowem wyrzucał (złe) duchy i uzdrawiał wszystkich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звечоріло, привели до Нього багатьох біснуватих, і Він вигнав духів словом та зцілив усіх хворих,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następstwie późnej pory zaś stawszej się przyprowadzili do istoty jemu będących zależnymi od daimonów wielu; i wyrzucił te duchy odwzorowanym wnioskiem, i wszystkich źle mających-trzymających wypielęgnował;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nastał wieczór, przyprowadzili do niego wielu opętanych; zatem słowem wyrzucił duchy oraz uzdrowił wszystkich, którzy się źle mieli;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nadszedł wieczór, przynoszono Mu wielu ludzi trzymanych w mocy demonów. Wypędzał duchy za pomocą słowa i uzdrawiał wszystkich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ludzie przyprowadzili mu wielu opętanych przez demony; i wypędził duchy słowem, i uleczył wszystkich, którzy się źle mieli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przyprowadzono do Jezusa wielu zniewolonych przez demony. Rozkazał demonom wyjść z ludzi i uzdrowił wszystkich chorych.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wyganiał demony słowem; podobnie uzdrawiał. Wydarzenie to miało miejsce pod koniec szabatu (&lt;x&gt;480 1:21&lt;/x&gt;). Tłumy podeszły pod drzwi domu Piotra (&lt;x&gt;480 1:33&lt;/x&gt;; &lt;x&gt;470 8:14&lt;/x&gt;); mieszkańcy miasta przyprowadzili tam swoich chorych (&lt;x&gt;480 4:24&lt;/x&gt;).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2024-04-25T17:11:42Z</dcterms:modified>
</cp:coreProperties>
</file>