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11"/>
        <w:gridCol w:w="42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Inny zaś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uczniów powiedział Mu: Panie, pozwól mi najpierw odejść i pochować ―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zaś z uczniów Jego powiedział Mu Panie pozwól mi najpierw odejść i pogrzebać Ojca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inny spośród Jego uczniów powiedział Mu: Panie, pozwól mi najpierw odejść i pogrzebać mojego ojca.*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Drugi zaś (z) uczniów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 mu: Panie, zezwól mi najpierw odejść i pogrzebać ojca mego.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zaś (z) uczniów Jego powiedział Mu Panie pozwól mi najpierw odejść i pogrzebać Ojca mojego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pogrzebać (…) ojca : (1) uczniowi umarł ojciec i chciał on uczestniczyć w pogrzebie; (2) idiom: Pozwól mi najpierw roztoczyć opiekę nad ojcem. Kiedy umrze, pójdę za Tobą (zob. Tb 4:3). Obyczaj grzebalny przewidywał powtórny pogrzeb po rozłożeniu się ciała. W czasie tego pogrzebu syn był zobowiązany zebrać kości ojca, umieścić je w specjalnej skrzyni i złożyć we wnęce wykutej w ścianie grobowca. Doczekanie do tego czasu mogło odwlec chwilę pójścia za Jezusem na dłużej (&lt;x&gt;470 8:21&lt;/x&gt;L.).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19:20&lt;/x&gt;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2024-04-19T18:50:56Z</dcterms:modified>
</cp:coreProperties>
</file>