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09"/>
        <w:gridCol w:w="43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Jezus mówi mu: Towarzysz mi, i pozwól ― martwym grzebać ― swoich 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mu podąż za Mną i pozwól martwym pogrzebać swoich 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 to: Chodź za Mną* i zostaw umarłym grzebanie ich umarłych.**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Towarzysz mi i zostaw martwym pogrzebać swoich 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mu podąż za Mną i pozwól martwym pogrzebać swoich 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na to: Chodź za Mną. Grzebanie umarłych zostaw umarłym.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mu odpowiedział: Pójdź za mną, a umarli niech grzebią swoich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mu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 za mną, a niechaj umarli grzebią umarłe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Jezus: Pódź za mną, a dopuść umarłym grześć umarłe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mu odpowiedział: Pójdź za Mną, a zostaw umarłym grzebanie ich umarłych!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Jezus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 za mną, a umarli niechaj grzebią umarłych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mu odpowiedział: Pójdź za Mną, a umarłym zostaw grzebanie ich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odparł: „Pójdź za Mną, a umarli niech grzebią swoich umarłych”.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mu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„Chodź za mną i zostaw umarłym grzebanie swoich umarłych”.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Pódź za mną, a dopuść umarłym grześć swoje umarłe.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- Chodź za Mną, a grzebanie umarłych zostaw umarłym.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же каже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Йди за Мною і лиши мертвим, щоб ховали своїх мерців.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Iesus powiada mu: Wdrażaj się mi, i puść od siebie umarłych pogrzebać należących do siebie samych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mu mówi: Pójdź za mną, a umarli niechaj grzebią swoich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Jeszua odrzekł: "Pójdź za mną, a niech umarli grzebią swych umarłych".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niego: ”Stale chodź za mną, a niech umarli grzebią swych umarłych”.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—Chodź ze Mną!—odpowiedział Jezus. —Niech umarli grzebią umarłych.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4:19-22&lt;/x&gt;; &lt;x&gt;470 9:9&lt;/x&gt;; &lt;x&gt;500 21:19&lt;/x&gt;; &lt;x&gt;480 4:36-41&lt;/x&gt;; &lt;x&gt;490 8:22-25&lt;/x&gt;; &lt;x&gt;480 5:1-20&lt;/x&gt;; &lt;x&gt;490 8:26-39&lt;/x&gt;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Jezus mógł mieć na myśli osoby nie wezwane przez Niego i w tym sensie „martwe” dla zadań misyjnych.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5:25&lt;/x&gt;; &lt;x&gt;520 6:13&lt;/x&gt;; &lt;x&gt;560 2:1&lt;/x&gt;; &lt;x&gt;580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2024-04-25T02:30:42Z</dcterms:modified>
</cp:coreProperties>
</file>