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4"/>
        <w:gridCol w:w="4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w ― morzu, dlatego ― statek zakrywany jest pod ― falami.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morzu zerwała się potężna burza,* tak że łódź była przykrywana przez fale.** On natomiast spał.***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wielkie stało się na morzu, tak że - łódź (przykrywana jest) przez - fale. On zaś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tak, że łódź być przykrywaną przez fale On zaś spał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szer. (z zach na wsch ) i 24,1 km dł. (z pn na pd ). Leży ono 207  m  p.p.m.  Przepłynięcie  go  w  poprzek zabierało ok. 2 godzin. Od zach otaczały je góry, tworząc rzeźbę terenu, z powodu której burza mogła zaskoczyć nawet doświadczonych  rybaków.  Fale  mogły  osiągnąć wys. 3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zasnął twardym snem.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2024-04-27T00:42:38Z</dcterms:modified>
</cp:coreProperties>
</file>