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55"/>
        <w:gridCol w:w="5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Odchodźcie ― Zaś wyszedłszy odeszły w ― świnie, i oto pędząc całe ― stado w dół ― stromizny w ― morze, i zginęły w ―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odchodźcie zaś wyszedłszy odeszły w stado świń i oto ruszyło całe stado świń w dół zbocza w morze i umarły w wodzie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Idźcie! One zaś wyszły i weszły w świnie. I oto całe stado runęło w dół urwiska do morza – i zginęło w wodach.*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Odchodźcie. Zaś wyszedłszy odeszły w świnie.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oto ruszyło całe stado w dół urwiska w morze i pomarły w wodach.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odchodźcie zaś wyszedłszy odeszły w stado świń i oto ruszyło całe stado świń w dół zbocza w morze i umarły w wodzie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Idźcie! — zezwolił. One zatem wyszły i wstąpiły w świnie. Wtedy całe stado ruszyło w dół urwiska, prosto do jeziora — i zginęło w falach.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Idźcie. A one, wyszedłszy, weszły w to stado świń. Naraz całe stado ruszyło pędem po urwisku do morza i zginęło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oni wyszedłszy, weszli w onę trzodę świń, a oto porwawszy się ona wszystka trzoda świń, z przykra wpadła w morze, i pozdychała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Idźcie! A oni wyszedszy, weszli w wieprze. A oto wszytko stado pędem z przykra wpadło w morze i pozdychało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nich: Idźcie! Wyszły więc i weszły w świnie. I naraz cała trzoda ruszyła pędem po urwistym zboczu do jeziora i zginęła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one wyszedłszy, weszły w świnie. I oto cała trzoda ruszyła pędem po urwisku do morza i zginęła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Idźcie! Wyszły więc i weszły w świnie. Nagle cała trzoda ruszyła do jeziora po urwistym zboczu i utonęła.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„Idźcie!”. Wtedy opuściły ich i weszły w świnie, a cała trzoda ruszyła po urwistym zboczu w dół do jeziora i utonęła.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„Idźcie”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One więc wyszły i wstąpiły w świnie. I naraz rzuciło się cało stado ze stromego urwiska do jeziora i zginęło w odmętach.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Idźcie; a oni wyszedszy odeszli w ono stado wieprzów.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oto zapędziło się wszytko ono stado wieprzów z przykra w morze, i pomarli w wodach.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- Idźcie! Wtedy weszły w świnie. A oto całe stado rzuciło się z urwiska do morza i (świnie) zginęły w falach.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Ідіть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Вони ж, вийшовши, увійшли в свиней: і ось усе стадо кинулося з кручі в море і втопилося у воді.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Prowadźcie się pod moim zwierzchnictwem. Ci zaś wyszedłszy odeszli do tych wieprzów; i zobacz-oto wyruszyła pędem wszystka ta trzoda w dół z tej wiadomej zawieszonej skały do morza i odumarła w wodach.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powiedział: Idźcie. A kiedy one wyszły, odeszły w to stado świń; a oto całe stado ruszyło w dół urwiska, w morze, oraz przepadły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"Dobrze więc, idźcie!" - nakazał im. Wyszły zatem i weszły w świnie, a wtedy cała trzoda popędziła po zboczu do jeziora i utonęła.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rzekł do nich: ”Idźcie!” Wyszły więc i weszły w świnie, a oto całe to stado popędziło po urwisku do morza; i pozdychały w 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—Dobrze!—zezwolił im. —Idźcie! Opuściły więc ludzi i weszły w świnie, po czym całe stado rzuciło się pędem ze stromego zbocza wprost do jeziora i utonęło.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Decyzja Jezusa daje nam wiele do myślenia: (1) Jezus przychylił się do prośby demonów. Czyżby zdjęty litością? Jakże więc niepotrzebnie wątpimy w wysłuchanie naszych modlitw! (2) Zachowanie się świń uświadamia nam, jaki rodzaj losu czeka wszystkich, którzy swojego życia nie zwiążą z Jezusem. (3) Diabeł potrafi tylko niszczyć; demony nie potrafią wykorzystać miłosierdzia, nawet jeśli jest im okazywane. W życiu nie można nabierać się na żałosne lamenty zła. (4) Jezus przypisuje sobie prawo decydowania nawet o własności człowieka, bo ostatecznie On jest właścicielem wszystkiego, a my szafarzami Jego dóbr (&lt;x&gt;470 21:3&lt;/x&gt;).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2024-04-19T09:22:59Z</dcterms:modified>
</cp:coreProperties>
</file>