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natomiast uciekli do miasta. Tam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pasterze uciekli i poszedłszy do miasta, opowiedzieli wszystko, także to,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uciekli, a poszedłszy do miasta, opowiedzieli wszystko, i to, co się z onymi opętanymi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I przyszedszy do miasta, opowiedzieli wszytko, i o onych, którzy mieli diabelstwo.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 i przyszedłszy do miasta, rozpowiedzieli wszystko, a także zdarzenie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 i poszedłszy do miasta, opowiedzieli wszystko, także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pilnowali świń, uciekli do miasta, gdzie opowiedzieli o wszystkim, również o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uciekli do miasta i tam opowiedzieli o wszystkim, także o tym,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Pasterze natomiast uciekli i przybywszy do miasta, powiadomili o wszystkim, a także o tym wydarzeniu z opętanymi.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 uciekli do miasteczka i opowiedzieli o całym zajściu z obłąkanymi.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uciekli. A kiedy przyszli do miasta, opowiedzieli wszystko, również to, co stało się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ж, що пасли свиней, втекли і, прибігши до міста, сповістили все і про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tuczący uciekli i odszedłszy do tego miasta odnieśli jako nowinę wszystkie zdarzenia, i te tych będących zależnymi od daimonów.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je paśli uciekli, a kiedy poszli do miasta, wszystko opowiedzieli, i to, co się stało z opętanymi.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świń uciekli, przyszli do miasta i opowiedzieli całe zdarzenie, również i to, co przytrafiło się opętanym.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je paśli, uciekli, a poszedłszy do miasta, opowiedzieli wszystko, włącznie ze sprawą 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stada uciekli wtedy do pobliskiego miasta i o wszystkim tam opowiedzieli—również o opętanych.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2024-04-25T03:40:25Z</dcterms:modified>
</cp:coreProperties>
</file>