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po wejściu do Kafarnaum do Jezusa podszedł pewien setnik.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Kafarnaum, przyszedł do niego setnik i prosił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Kapernaum, przyszedł do niego setnik, prosząc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[Jezus] wszedł do Kafarnaum, zwrócił się do Niego setnik i prosił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Kafarnaum, zwrócił się do Niego setnik z taką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zbliżył się do Niego setnik i zaczął prosić: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Kafarnaum, zbliżył się do Niego pewien centurion i prosił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wszedł do Kafarnaum, przyszedł do niego setnik z taką prośbą: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Kafarnaum, podszedł do Niego setnik i prosił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увійшов до Капернаума, приступив до Нього сотник, благаючи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wszedłszego zaś jego do Kafarnaum, przyszedł do istoty jemu jakiś naczelnik setki przyzywając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Jezus wszedł do Kafarnaum, zwrócił się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K'far-Nachum, podszedł do Niego rzymski dowódca wojskowy i błagał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podszedł do niego pewien setnik, upraszając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do Kafarnaum, podszedł do Niego rzymski dowódca oddziału z prośbą: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2024-04-19T23:42:23Z</dcterms:modified>
</cp:coreProperties>
</file>