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2"/>
        <w:gridCol w:w="4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się, i przyszedł do ―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 do łodzi, przeprawił się na drugą stronę i przybył do swojego miasta.*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przeprawił się i przyszedł do własnego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więc do łodzi, przeprawił się na drugą stronę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wsiadł do łodzi, przeprawił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drugi brzeg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wstąpiwszy w łódź, przewiózł się, i przyszedł do miasta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w łódkę, przewiózł się, i przyszedł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wsiadł do łodzi, przeprawił się z powrotem i przyszedł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do łodzi, przeprawił się na drugi brzeg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więc do łodzi, przeprawił się na drugi brzeg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wsiadł do łodzi, przeprawił się na drugi brzeg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wejściu do łodzi przeprawił się i poszedł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Wsiadł więc do łodzi i popłynął z powrotem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wsiadłszy do łodzi przeprawił się (na drugi brzeg)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Ступивши в човен, Він переплив назад і прийшов до свого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do statku przedostał się na przeciwległy kraniec i przyszedł do swojego własnego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wszedł do łodzi, przeprawił się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zatem do łodzi, znów przepłynął jezioro i przybył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więc do łodzi, przeprawił się na drugą stronę i poszedł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więc do łodzi i odpłynął do swojego miasta,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znaczy do Kafarnaum (zob.4:13; &lt;x&gt;480 2:1&lt;/x&gt;). Było to miasto liczące ok. 1000-1500 mieszkańców. Miało jednak wielkie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2024-04-18T20:18:56Z</dcterms:modified>
</cp:coreProperties>
</file>