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przy stole w domu Mateusza, do Jezusa i Jego uczniów przyłączało się wielu celników i grzeszników.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za stołem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domu, przyszło wielu celników i grzeszników i usiedli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siedział za stołem w domu jego, że oto wiele celników i grzeszników przyszedłszy, usiedli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on siedział u stołu w domu, oto wiele celników i grzeszników przyszedszy siedzieli u stołu z Jezusem i z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za stołem, przyszło wielu celników i grzeszników i zasiadło wraz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siedział w domu za stołem, wielu celników i grzeszników przyszło, i przysiedli się do Jezusa i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domu Jezus zajął miejsce przy stole, wielu celników i grzeszników przyszło i usiadło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siedział w domu przy stole, wielu celników i grzeszników przyszło i usiadło z Nim oraz z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domu przy stole, przyszło wielu poborców i innych grzeszników, i zajęli miejsce przy Jezusie i Jego uczniach.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wstał i poszedł z Jezusem. Potem, gdy Jezus odpoczywał w domu za stołem, zeszło się tam wielu poborców podatków i ludzi o złej sławie, którzy zajęli miejsce koło Jezusa i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(Jezus) siedział w domu przy stole, wielu celników i grzeszników posilało się razem z Nim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Ісус лежав при столі в хаті, прийшло багато митників та грішників і полягали при столі з Ісусом та з Його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następstwie jego leżącego wstecz do źródła do posiłku w tym domostwie, i oto wieloliczni dzierżawcy poboru z pełnych urzeczywistnień i uchybiający celu przyszedłszy układali się wstecz do źródła do posiłku dla razem z Iesusem i 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gdy Jezus w domu leżał u stołu, że oto przyszło wielu poborców podatków i grzeszników, i położyło się z Jezusem oraz 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domu i posilał się, wielu celników i grzeszników przychodziło i przysiadało się do Niego i Jego talmidim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w domu półleżał przy stole, oto wielu poborców podatkowych oraz grzeszników przyszło i zaczęło się kłaść do posiłku z Jezusem i jego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gdy Jezus i Jego uczniowie byli u niego w domu, zebrało się wokół stołu wielu nieuczciwych poborców podatkowych i innych ludzi, uważanych za grzeszników.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2024-04-27T01:39:25Z</dcterms:modified>
</cp:coreProperties>
</file>