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2"/>
        <w:gridCol w:w="4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usłyszawszy, powiedział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Nie potrzebę mają ― zdrowi lekarza, ale ―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usłyszał, powiedział: Nie potrzebują zdrowi lekarza, lecz ci, którzy mają się źle.*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usłyszawszy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potrzebę mają silni lekarza, ale źle mający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usłyszawszy powiedział im nie potrzebę mają którzy są silni lekarza ale źle mający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pytanie: Chorzy, a nie zdrowi — powiedział —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powiedział im: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 to,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potrzebująć zdrowi lekarza, ale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usłyszawszy, rzekł: Nie trzeba zdrowym lekarza, ale źle się mającym.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usłyszawszy to, rzekł: Nie potrzebują lekarza zdrowi,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[Jezus] to usłyszał,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potrzebują zdrowi lekarza, lecz ci, co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Zdrowi nie potrzebują lekarza, lecz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„Lekarz nie jest potrzebny zdrowym, lecz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[to]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zdrowi potrzebują lekarza, lecz źle się czujący.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usłyszawszy,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mają potrzeby którzy zdrowi są lekarza, ale źle się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usłyszawszy to powiedział: - Zdrowi nie potrzebują lekarza, tylko chorzy.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почувши,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здорові потребують лікаря, а хворі.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usłyszawszy rzekł: Nie potrzebę mają będący potężnymi lekarza, ale źle mający-trzymający.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to usłyszał, więc im powiedział: Nie potrzebują zdrowi lekarza, ale ci, którzy się źle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usłyszał pytanie i odparł: "To nie zdrowi, lecz chorzy potrzebują lekarza.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ich, rzekł: ”Zdrowi nie potrzebują lekarza, tylko niedomagający.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 to i odpowiedział: —To chorzy potrzebują lekarza, a nie zdrowi!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Najtragiczniejszym grzechem jest dobro niezależne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2024-04-26T18:22:46Z</dcterms:modified>
</cp:coreProperties>
</file>