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usłyszawszy,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potrzebę mają ― zdrowi lekarza, ale ―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powiedział: Nie potrzebują zdrowi lekarza, lecz ci, którzy mają się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Najtragiczniejszym grzechem jest dobro niezależne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2024-04-19T15:10:54Z</dcterms:modified>
</cp:coreProperties>
</file>