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6"/>
        <w:gridCol w:w="57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wlewają wino młode w bukłaki stare, jeśli zaś inaczej, rozrywają się ― bukłaki, i ― wino jest wylewane i ― bukłaki zniszczone są, ale wlewają wino młode w bukłaki nowe, i oba zachowują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wrzucają wino nowe w bukłaki stare jeśli zaś nie są rozrywane bukłaki i wino jest wylewane i bukłaki zostaną zniszczone ale wrzucają wino nowe do bukłaków nowych i obie są zachowane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wlewają też młodego wina w stare bukłaki,* ** w przeciwnym razie bukłaki pękają, wino wycieka, a bukłaki się niszczą. Ale młode wino wlewają do nowych bukłaków*** – i tak chroni się jedno i drugie.****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leją* wino młode w bukłaki stare. Jeśli zaś nie, rozrywają się bukłaki i wino wylewa się i bukłaki są stracone. Ale leją* wino młode w bukłaki nowe, i oba zachowują się.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wrzucają wino nowe w bukłaki stare jeśli zaś nie są rozrywane bukłaki i wino jest wylewane i bukłaki zostaną zniszczone ale wrzucają wino nowe do bukłaków nowych i obie są zachowane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też nie wlewa młodego wina w stare bukłaki, jeśli nie chce, by mu one pękły, wino wyciekło i same bukłaki uległy zniszczeniu. Młode wino wlewa się do nowych bukłaków. W ten sposób chroni się jedno i drugie.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wlewa się młodego wina do starych bukłaków, bo inaczej bukłaki pękają, a wino wycieka i bukłaki się psują. Ale młode wino wlewa się do nowych bukłaków, a wtedy zachowuje się jedno i drugie.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leją wina młodego w stare statki; bo inaczej pukają się statki, a wino wycieka, i statki się psują; ale młode wino leją w nowe statki, i oboje bywają zachowane.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leją wina młodego w stare statki, bo inaczej pukają się statki i wino się rozlewa, i statki się psują. Ale młode wino zlewają w statki nowe, a oboje bywają zachowane.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wlewają też młodego wina do starych bukłaków. W przeciwnym razie bukłaki pękają, wino wycieka, a bukłaki przepadają. Ale młode wino wlewają do nowych bukłaków, a tak jedno i drugie się zachowuje.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nie wlewają wina młodego do starych bukłaków, bo inaczej bukłaki pękają, wino wycieka, a bukłaki niszczeją. Ale młode wino wlewa się do nowych bukłaków, a wtedy zachowuje się jedno i drugie.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wlewa się też młodego wina do starych bukłaków, bo wówczas pękają, wino wycieka, a bukłaki się niszczą. Ale młode wino wlewa się do nowych bukłaków i wtedy ani jedno, ani drugie się nie marnuje.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wlewa się też młodego wina do starych worków skórzanych, bo popękają. Wtedy i wino się wyleje, i worki przepadną. Młode wino wlewa się do nowych worków skórzanych, aby zachować jedno i drugie”.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nie wlewają młodego wina do starych bukłaków. W przeciwnym wypadku bukłaki pękają: wino się wylewa, a bukłaki się niszczą. Lecz młode wino wlewają do nowych bukłaków. A tak i ono, i one są bezpieczne”.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wlewa się też młodego wina do starych bukłaków, bo pękają i marnują się, a wino wycieka. Młode wino trzeba nalewać do nowych bukłaków - wtedy się nie zniszczy.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wlewa się też młodego wina do starych worków skórzanych, bo jeśli się tak zrobi, skórzane worki pękają. I wino się wylewa, i marnują się worki. Ale młode wino wlewa się do nowych worków skórzanych. Wtedy zachowa się i jedno, i drugie.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не вливають нового вина до старих бурдюків, бо бурдюки розірвуться і вино розіллється, а бурдюки пропадуть; а вливають нове вино в нові бурдюки - і те й те зберігається.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rzucają wino młode do worów skórzanych z dawna istniejących; jeżeli zaś nie w każdym razie, rozrywane są te wory, i wino jest wylewane i wory są odłączane przez zatracenie; ale rzucają wino młode do worów nowych, i obydwa razem są pilnowane.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leją młodego wina w stare bukłaki; bo inaczej, bukłaki są rozrywane, a wino wylewane i bukłaki zniszczone; ale młode wino leją w nowe bukłaki, i oba są zachowywane.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wlewa się też nowego wina do starych bukłaków, bo bukłaki popękają, wino się rozleje i bukłaki będą do niczego. Ale rozlewa się nowe wino do nowo przygotowanych bukłaków, i w ten sposób ocaleje i jedno, i drugie".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wlewają też nowego wina do starych bukłaków; lecz jeśli to zrobią, bukłaki pękną i wino się wyleje, bukłaki zaś ulegną zniszczeniu. Ale nowe wino wlewają do nowych bukłaków, a wtedy jedno i drugie jest zachowane”.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wlewa się też świeżego wina do starych, stwardniałych bukłaków. Mogłyby przecież popękać, a wtedy i wino by się rozlało, i bukłaki zniszczyły. Świeże wino wlewa się do nowych, miękkich bukłaków. W ten sposób i jedno, i drugie się zachowuje.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Bukłaki, ἀσκοί, worki z koziej skóry; mogły mieścić ok. 20 l wina, nie znano butelek ze szkła. (&lt;x&gt;470 9:17&lt;/x&gt;L.).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9:4&lt;/x&gt;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5:17&lt;/x&gt;; &lt;x&gt;550 4:9&lt;/x&gt;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Wino  przechowywano  w  bukłakach z  koziej  skóry.  W  trakcie  fermentacji,  pod wpływem  ciśnienia,  świeża  skóra  mogła się rozciągnąć, stara – nie.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Dosłownie "rzucają".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2024-03-28T08:44:59Z</dcterms:modified>
</cp:coreProperties>
</file>