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przynieśli Mu sparaliżowanego. Leżał on na posłaniu. Gdy Jezus zobaczył ich wiarę, zwrócił się do niego: Bądź dobrej myśli, synu,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sparaliżowanego, leżącego na posłaniu. Jezus, widząc ich wiarę, powiedział do sparaliżowanego: Ufaj, synu! Twoje grzechy są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powietrzem ruszonego, na łożu leżącego. A widząc Jezus wiarę ich,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powietrzem ruszonego na łożu leżącego. A widząc Jezus wiarę ich, rzekł powietrzem ruszonemu: Ufaj, synu, odpuszczają-ć się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paralityka, leżącego na łożu. Jezus, widząc ich wiarę, rzekł do paralityka: Ufaj, synu! Odpuszczone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sparaliżowanego, leżącego na łożu. A gdy Jezus ujrzał wiarę ich,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synu, 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do Niego na noszach sparaliżowanego człowieka. Gdy Jezus zobaczył ich wiarę, powiedział do sparaliżowanego: Synu, bądź dobrej myśli.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przynieśli Mu człowieka sparaliżowanego, leżącego na łóżku. Jezus, widząc ich wiarę, powiedział do chorego: „Ufaj, synu! 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Mu wtedy człowieka sparaliżowanego, leżącego na noszach. Jezus widząc ich wiarę, powiedział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synu. Odpuszczają się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Paraliżem zarażonego na łożu leżącego, i ujźrzawszy Jezus wiarę ich, rzekł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Mu sparaliżowanego, który leżał na noszach. Jezus, widząc ich wiarę, powiedział sparaliżowanemu: - Ufaj, synu,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ось принесли до Нього спаралізованого, що лежав на носилках. І побачивши їхню віру, Ісус сказав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Сміливше, сину, відпускаються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przynosili do istoty jemu należącego do uwolnionego obok ciała na wierzchu łoża rzuconego. I ujrzawszy Iesus to narzędzie wtwierdzenia do rzeczywistości ich, rzekł temu należącemu do uwolnionego obok ciała: Bądź śmiały potomku, puszczone od siebie są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sparaliżowanego, który leżał na łożu. A widząc ich wiarę, Jezus powiedział sparaliżowanemu: Ufaj, synu; twoje grzechy są ci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ludzie przynieśli Mu na macie sparaliżowanego człowieka. Widząc ich ufność, Jeszua powiedział do sparaliżowanego: "Odwagi, synu! Twoje grzechy są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nieśli doń sparaliżowanego, leżącego na łóżku. Widząc ich wiarę, Jezus rzekł do paralityka: ”Odwagi, dziecko; 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kilku mężczyzn przyniosło do Niego na noszach sparaliżowanego. Widząc ich wiarę, Jezus rzekł do chorego: —Bądź dobrej myśli, synu.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2024-04-25T05:46:54Z</dcterms:modified>
</cp:coreProperties>
</file>