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 obróciwszy się i zobaczywszy ją, powiedział: Odwagi, córko, ― wiara twa uratowała cię, i uratowana została ― kobieta z ― godziny 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obrócił się, zobaczył ją i powiedział: Odwagi, córko, twoja wiara cię ocaliła.* I od tej godziny kobieta była ocalona.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odwróciwszy się i zobaczywszy ją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córko, wiara twa uratowała cię. I uratowana* została kobieta od godziny owej.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zostawszy odwróconym i zobaczywszy ją powiedział odwagi córko wiara twoja ocaliła cię i została ocalona kobieta od godziny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&lt;x&gt;480 10:52&lt;/x&gt;; &lt;x&gt;490 7:50&lt;/x&gt;; &lt;x&gt;490 17:19&lt;/x&gt;; &lt;x&gt;510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Uleczona.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2024-04-25T09:52:47Z</dcterms:modified>
</cp:coreProperties>
</file>