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tłum, wszedł, ujął ją za rękę —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wygnano tych ludzi, wszedł,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wygnany był on lud, wszedłszy, ujął ją za rękę jej, i 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rzeszą, wszedł i ujął rękę jej, i powstała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tłum, wszedł i ujął ją za rękę, i wstała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 z mieszkania, wszedł do środka i wziął ją za rękę.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ludzi usunięto, wszedł, wziął ją za rękę i dziewczynka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wypędzono tłum, on wszedł do izby, wziął dziewczynkę za rękę i ona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tłum, wszedł do wnętrza,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натовп вигнали, Він увійшов, узяв її за руку, і дівчина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ten tłum, wszedłszy ujął władzą ręki jej, i zostało wzbudzone to dziewczątko.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 został usunięty, wszedł, ujął jej rękę, i dzieweczka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wszyscy wyszli, wszedł i wziął dziewczynkę za rękę, i 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tłum został odprawiony, on wszedł i ujął ją za rękę,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wyproszono tłum. Jezus wszedł do środka, wziął dziewczynkę za rękę, a ona natychmiast wstała!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2024-04-25T17:12:34Z</dcterms:modified>
</cp:coreProperties>
</file>