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1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otworzone zostały ich ― oczy. I surowo nakazał im ― Jezus mówiąc: Patrzcie, nikt niech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 i szorstko upomniał ich Jezus mówiąc patrzcie nikt niech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ich oczy.* A Jezus nakazał im surowo, mówiąc: Uważajcie, niech nikt się o tym nie dowie!**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otworzone zostały ich oczy. I ostro upomniał* ich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Patrzajcie, nikt niech wie.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 i szorstko upomniał ich Jezus mówiąc patrzcie nikt niech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oczy zostały otwarte. Jezus zaś nakazał im surowo: Pamiętajcie, niech nikt się o tym nie dowie!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ich oczy, a Jezus przykazał im surowo: Uważajcie, aby nikt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oczy ich; i przygroził im srodze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Patrzcież, aby nikt o tem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oczy ich. I zagroził im Jezus, mówiąc: Patrzcie, aby kto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ich oczy, a Jezus surowo im przykazał: Uważajcie, niech się nikt o tym nie dowie!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ich oczy; a Jezus przykazał im surowo,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aby nikt się o tym nie dowiedział!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oczy, a Jezus stanowczo im przykazał: Uważajcie, niech się nikt o tym nie dowie!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odzyskali wzrok. A Jezus surowo im nakazał: „Pamiętajcie, żeby nikt się o tym nie dowiedział”.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otwarły się ich oczy. A Jezus surowo im przykazał,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„Uważajcie, by nikt o tym nie wiedział”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ich oczy, a Jezus srodze im zagroził,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aby nikt niewiedział.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odzyskali wzrok. A Jezus nakazał im surowo: - Uważajcie, niech się nikt o tym nie dowie!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відкрилися їм очі. Ісус суворо наказав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Глядіть, щоб ніхто не довідався.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otworzone zostały w górę ich oczy. I wburzył się gniewnym parsknięciem im Iesus powiadając: Patrzcie, żadną metodą ani jeden nie niech rozeznaje.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otwarte ich oczy; a Jezus nakazał im surowo, mówiąc: Uważajcie, aby nikt o tym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odzyskali wzrok. Jeszua przykazał im surowo: "Uważajcie, żeby się ktoś o tym nie dowiedział".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przejrzały ich oczy. Jezus zaś surowo im przykazał, mówiąc: ”Baczcie, żeby się nikt o tym nie dowiedział”.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przejrzeli! Wówczas On surowo im nakazał: —Nikomu o tym nie mówcie.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35:5&lt;/x&gt;; &lt;x&gt;490 4:18&lt;/x&gt;; &lt;x&gt;510 26:18&lt;/x&gt;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8:4&lt;/x&gt;; &lt;x&gt;470 12:16&lt;/x&gt;; &lt;x&gt;480 1:43&lt;/x&gt;; &lt;x&gt;480 5:43&lt;/x&gt;; &lt;x&gt;480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Wzgląd na oryginał semicki pozwala też tłumaczyć „wzburzony" (wewnętrznie): "Parskał na nich".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2024-04-26T07:10:34Z</dcterms:modified>
</cp:coreProperties>
</file>