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0"/>
        <w:gridCol w:w="3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wychodzili, oto przyprowadzili Mu człowieka niemego, opętanego.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wychodząc oto przyprowadzili Mu człowieka niemego który jest opętany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wychodzili, oto przyprowadzono Mu niemego opętanego*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oni) zaś (wychodzili), oto przyprowadzili mu człowieka głuchego opętanego.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wychodząc oto przyprowadzili Mu człowieka niemego który jest opętany przez demony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12:22&lt;/x&gt;; &lt;x&gt;490 11:14&lt;/x&gt;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2024-04-19T09:07:17Z</dcterms:modified>
</cp:coreProperties>
</file>