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7"/>
        <w:gridCol w:w="3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mówili: Przez ― władcę ― demonów wyrzuca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mówili przez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mówili: Wygania demony w (mocy) władcy demonów.*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mówili: Przez przywódcę demonów wyrzuca demony*.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mówili przez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jednak byli zdania, że Jezus wygania demony za pośrednictwem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Przez władcę demonów wypędza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mówili: Przez książęcia dyjabelskiego wygania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mówili: Przez książę diabelskie wygania diabły.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Wyrzuca złe duchy mocą ich przywódcy.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mówili: Mocą księcia demonów wypędza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Wypędza demony za sprawą ich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jednak twierdzili: „Wyrzuca demony mocą ich przywódcy”.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natomiast orzekli: „Wyrzuca demony za sprawą przywódcy demonów”.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faryzeusze oświadczyli: - On uwalnia od demonów, bo tę władzę otrzymał od ich księcia.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 mówili: - On mocą przywódcy czartów wyrzuca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Фарисеї ж сказали: То князем бісівським виганяє Він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farisaiosi powiadali: W tym wiadomym prapoczątkowym tych bóstw wyrzuca te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mówili: Przez przywódcę demonów wyrzuca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jednak orzekli: "To dzięki władcy demonów wypędza On demony".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zaczęli mówić: ”On za sprawą władcy demonów wypędza demony”.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—Wypędza demony, bo władca demonów Mu w tym pomaga—twierdzili natomiast faryzeusze.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popełniali grzech przeciwko Duchowi Świętemu.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12:24&lt;/x&gt;; &lt;x&gt;480 3:22&lt;/x&gt;; &lt;x&gt;490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Wiersza tego brak w części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2024-04-26T21:48:41Z</dcterms:modified>
</cp:coreProperties>
</file>