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3"/>
        <w:gridCol w:w="3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mówili: Przez ― władcę ― demonów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Wygania demony w (mocy) władcy demonów.*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mówili: Przez przywódcę demonów wyrzuca demony*.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popełniali grzech przeciwko Duchowi Świętemu.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Wiersza tego brak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2024-04-19T20:59:07Z</dcterms:modified>
</cp:coreProperties>
</file>