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5"/>
        <w:gridCol w:w="4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tłumy zlitował się nad nimi, że były znękani i opuszczeni,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zlitował się nad nimi,* gdyż były udręczone i porzucone jak owce nie mające pasterza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ulitował się nad nimi, bo byli strudzeni* i porzuceni**, jakby owce nie mające pasterza.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14:14&lt;/x&gt;; &lt;x&gt;480 6:34&lt;/x&gt;;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&lt;x&gt;110 22:17&lt;/x&gt;; &lt;x&gt;330 34:5&lt;/x&gt;; &lt;x&gt;450 10:2&lt;/x&gt;; &lt;x&gt;480 6:34&lt;/x&gt;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"zszarpani (znękani?)".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,,obaleni (porzuceni?)".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2024-04-27T14:53:56Z</dcterms:modified>
</cp:coreProperties>
</file>