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na ziemi moc przebaczać grzechy — wtedy powiedział do sparaliżowanego: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abyście wiedzieli, iż ma moc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wiedzieli, że moc ma syn człowieczy na ziemi odpuszczać grzechy, tedy rzekł powietrzem ruszonemu: Wstań, weźmi łoże twe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iż Syn Człowieczy ma na ziemi władzę odpuszczania grzechów – rzekł do paralityka: Wstań, weź swoje łoże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idź do domu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Wstań, weź swoje nosze i wracaj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wtedy powiedział do człowieka sparaliżowanego - wstań, weź łóżko i wracaj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weź swoje nosze i idź do swojego 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człowieczy,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mówi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weźmi twe łoże, i idź do domu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władzę odpuszczania grzechów na ziemi - zwrócił się do sparaliżowanego: - Wstań, weź swoje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каже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візьми своє ліжко і йди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z doświadczenia że samowolną władzę z wybycia na zewnątrz ma wiadomy syn wiadomego człowieka na ziemi puszczać od siebie uchybienia - wtedy powiada temu należącemu do uwolnionego obok ciała: Wzbudzony unieś należące do ciebie to łoże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moc odpuszczać grzechy na ziemi powiedział sparaliżowanemu: Wstań, weź swoje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no! Dowiodę wam, że Syn Człowieczy ma władzę na ziemi, aby odpuszczać grzechy". I powiedział do sparaliżowanego: "Wstań, weź swą matę i idź do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jednak wiedzieli, iż syn Człowieczy ma na ziemi władzę przebaczać grzechy...” po czym rzekł do paralityka: ”Wstań, weź swoje łóżko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2024-03-28T22:33:35Z</dcterms:modified>
</cp:coreProperties>
</file>